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DA17" w14:textId="7B82C669" w:rsidR="0071387F" w:rsidRPr="00BA63CF" w:rsidRDefault="00110C4F" w:rsidP="00BA63CF">
      <w:pPr>
        <w:shd w:val="clear" w:color="auto" w:fill="92D050"/>
        <w:rPr>
          <w:b/>
          <w:bCs/>
        </w:rPr>
      </w:pPr>
      <w:proofErr w:type="spellStart"/>
      <w:r w:rsidRPr="00BA63CF">
        <w:rPr>
          <w:b/>
          <w:bCs/>
        </w:rPr>
        <w:t>Jugileiterkurs</w:t>
      </w:r>
      <w:proofErr w:type="spellEnd"/>
      <w:r w:rsidRPr="00BA63CF">
        <w:rPr>
          <w:b/>
          <w:bCs/>
        </w:rPr>
        <w:t xml:space="preserve"> Kreis Rheintal – 16.03.2024</w:t>
      </w:r>
    </w:p>
    <w:p w14:paraId="488C8237" w14:textId="358E7117" w:rsidR="00110C4F" w:rsidRDefault="00110C4F" w:rsidP="00BA63CF">
      <w:pPr>
        <w:shd w:val="clear" w:color="auto" w:fill="92D050"/>
      </w:pPr>
      <w:r>
        <w:t xml:space="preserve">Material: Bilder </w:t>
      </w:r>
      <w:proofErr w:type="spellStart"/>
      <w:r>
        <w:t>Akro</w:t>
      </w:r>
      <w:proofErr w:type="spellEnd"/>
      <w:r>
        <w:t xml:space="preserve">- und Yoga-Elemente, </w:t>
      </w:r>
      <w:proofErr w:type="spellStart"/>
      <w:r>
        <w:t>Jasskarten</w:t>
      </w:r>
      <w:proofErr w:type="spellEnd"/>
      <w:r w:rsidR="00BF6B37">
        <w:t xml:space="preserve"> (2 Spiel)</w:t>
      </w:r>
      <w:r>
        <w:t xml:space="preserve">, Musik (Handy) </w:t>
      </w:r>
      <w:proofErr w:type="spellStart"/>
      <w:r>
        <w:t>evt.</w:t>
      </w:r>
      <w:proofErr w:type="spellEnd"/>
      <w:r>
        <w:t xml:space="preserve"> Musikbox</w:t>
      </w:r>
    </w:p>
    <w:p w14:paraId="19B6588E" w14:textId="581C3F6F" w:rsidR="00110C4F" w:rsidRDefault="00110C4F" w:rsidP="00110C4F"/>
    <w:p w14:paraId="4EBA7CAF" w14:textId="77777777" w:rsidR="000E6507" w:rsidRDefault="000E6507" w:rsidP="00110C4F"/>
    <w:p w14:paraId="7C41D6A6" w14:textId="74B5987F" w:rsidR="00110C4F" w:rsidRPr="00BA63CF" w:rsidRDefault="00110C4F" w:rsidP="00BA63CF">
      <w:pPr>
        <w:shd w:val="clear" w:color="auto" w:fill="FAFFC2" w:themeFill="accent3" w:themeFillTint="33"/>
        <w:rPr>
          <w:b/>
          <w:bCs/>
        </w:rPr>
      </w:pPr>
      <w:r w:rsidRPr="00BA63CF">
        <w:rPr>
          <w:b/>
          <w:bCs/>
        </w:rPr>
        <w:t>Einwärmen – ca. 30 min.</w:t>
      </w:r>
    </w:p>
    <w:p w14:paraId="49DA5AB0" w14:textId="286CC556" w:rsidR="00110C4F" w:rsidRDefault="00110C4F" w:rsidP="00110C4F">
      <w:r>
        <w:t>Musik läuft</w:t>
      </w:r>
      <w:r>
        <w:tab/>
      </w:r>
      <w:r>
        <w:tab/>
      </w:r>
      <w:r>
        <w:tab/>
        <w:t>diverse Gangarten: Laufen, gehen, hüpfen, rückwärts, auf den Linien etc.</w:t>
      </w:r>
    </w:p>
    <w:p w14:paraId="6FDB2F22" w14:textId="65207EC7" w:rsidR="00110C4F" w:rsidRDefault="00110C4F" w:rsidP="00110C4F">
      <w:r>
        <w:t>Musik stoppt</w:t>
      </w:r>
      <w:r>
        <w:tab/>
      </w:r>
      <w:r>
        <w:tab/>
      </w:r>
      <w:r>
        <w:tab/>
        <w:t xml:space="preserve">Kinderyoga-Elementen: Baum, Katze, Brücke, Tänzer, </w:t>
      </w:r>
      <w:r w:rsidR="00773D55">
        <w:t>Krähe</w:t>
      </w:r>
      <w:r>
        <w:t>, Heuschrecke, Hase</w:t>
      </w:r>
    </w:p>
    <w:p w14:paraId="47073DB0" w14:textId="7BD65968" w:rsidR="00110C4F" w:rsidRDefault="00110C4F" w:rsidP="00110C4F"/>
    <w:p w14:paraId="6930EE21" w14:textId="65503755" w:rsidR="00110C4F" w:rsidRPr="00BA63CF" w:rsidRDefault="00110C4F" w:rsidP="00110C4F">
      <w:pPr>
        <w:rPr>
          <w:b/>
          <w:bCs/>
        </w:rPr>
      </w:pPr>
      <w:proofErr w:type="spellStart"/>
      <w:r w:rsidRPr="00BA63CF">
        <w:rPr>
          <w:b/>
          <w:bCs/>
        </w:rPr>
        <w:t>Jasskarten</w:t>
      </w:r>
      <w:proofErr w:type="spellEnd"/>
      <w:r w:rsidRPr="00BA63CF">
        <w:rPr>
          <w:b/>
          <w:bCs/>
        </w:rPr>
        <w:t xml:space="preserve"> schneiden und ab Boden verdeckt verteilen</w:t>
      </w:r>
    </w:p>
    <w:p w14:paraId="5167A0B4" w14:textId="0F8CF7A7" w:rsidR="00BF6B37" w:rsidRDefault="00BF6B37" w:rsidP="00110C4F"/>
    <w:p w14:paraId="2E05887A" w14:textId="2C92814A" w:rsidR="00BF6B37" w:rsidRDefault="00BF6B37" w:rsidP="00110C4F">
      <w:r>
        <w:t>Musik läuft</w:t>
      </w:r>
      <w:r>
        <w:tab/>
      </w:r>
      <w:r>
        <w:tab/>
      </w:r>
      <w:r>
        <w:tab/>
        <w:t>Diverse Gangarten</w:t>
      </w:r>
    </w:p>
    <w:p w14:paraId="0B76B9CB" w14:textId="08F75DD4" w:rsidR="00BF6B37" w:rsidRDefault="00BF6B37" w:rsidP="00BF6B37">
      <w:pPr>
        <w:pStyle w:val="Listenabsatz"/>
        <w:numPr>
          <w:ilvl w:val="0"/>
          <w:numId w:val="5"/>
        </w:numPr>
      </w:pPr>
      <w:r>
        <w:t>Musikstopp</w:t>
      </w:r>
      <w:r>
        <w:tab/>
      </w:r>
      <w:r>
        <w:tab/>
        <w:t>Jeder sucht sich eine Karte</w:t>
      </w:r>
    </w:p>
    <w:p w14:paraId="14D7405F" w14:textId="4093F520" w:rsidR="00BF6B37" w:rsidRDefault="00BF6B37" w:rsidP="00BF6B37"/>
    <w:p w14:paraId="072F9D1A" w14:textId="02BC1311" w:rsidR="00BF6B37" w:rsidRDefault="00BF6B37" w:rsidP="00BF6B37">
      <w:r>
        <w:t>Musik läuft</w:t>
      </w:r>
      <w:r>
        <w:tab/>
      </w:r>
      <w:r>
        <w:tab/>
      </w:r>
      <w:r>
        <w:tab/>
      </w:r>
      <w:r w:rsidR="006D3C1D">
        <w:t>gegenseitig</w:t>
      </w:r>
      <w:r>
        <w:t xml:space="preserve"> abklatschen, Karte zeigen</w:t>
      </w:r>
    </w:p>
    <w:p w14:paraId="52D1D943" w14:textId="0A1A14D0" w:rsidR="00BF6B37" w:rsidRDefault="00BF6B37" w:rsidP="00BF6B37">
      <w:pPr>
        <w:pStyle w:val="Listenabsatz"/>
        <w:numPr>
          <w:ilvl w:val="0"/>
          <w:numId w:val="5"/>
        </w:numPr>
      </w:pPr>
      <w:r>
        <w:t>Musikstopp</w:t>
      </w:r>
      <w:r>
        <w:tab/>
      </w:r>
      <w:r>
        <w:tab/>
        <w:t>Gruppieren nach: Schellen, Schilten, Eicheln und Rosen</w:t>
      </w:r>
    </w:p>
    <w:p w14:paraId="259D2B5B" w14:textId="0ED4E55F" w:rsidR="00BF6B37" w:rsidRDefault="00BF6B37" w:rsidP="00BF6B37"/>
    <w:p w14:paraId="18701DB1" w14:textId="598FEC2D" w:rsidR="00BF6B37" w:rsidRDefault="00BF6B37" w:rsidP="00BF6B37">
      <w:pPr>
        <w:ind w:left="2832" w:hanging="2832"/>
      </w:pPr>
      <w:r>
        <w:t>Musik läuft</w:t>
      </w:r>
      <w:r>
        <w:tab/>
        <w:t xml:space="preserve">Diverse Übungen: hintereinander herlaufen – der Vorderste zeigt </w:t>
      </w:r>
      <w:r w:rsidR="003A0091">
        <w:t>eine Übung</w:t>
      </w:r>
      <w:r>
        <w:t xml:space="preserve">, Gegenstand (Ball) unten </w:t>
      </w:r>
      <w:r w:rsidR="006D3C1D">
        <w:t>durchreichen</w:t>
      </w:r>
      <w:r>
        <w:t>, Stafette einbauen</w:t>
      </w:r>
    </w:p>
    <w:p w14:paraId="13B67EA6" w14:textId="34955261" w:rsidR="00BF6B37" w:rsidRDefault="00BF6B37" w:rsidP="00BF6B37">
      <w:pPr>
        <w:pStyle w:val="Listenabsatz"/>
        <w:numPr>
          <w:ilvl w:val="0"/>
          <w:numId w:val="5"/>
        </w:numPr>
      </w:pPr>
      <w:r>
        <w:t>Musikstopp</w:t>
      </w:r>
      <w:r>
        <w:tab/>
      </w:r>
      <w:r>
        <w:tab/>
        <w:t>entsprechender Kartenpartner suchen</w:t>
      </w:r>
    </w:p>
    <w:p w14:paraId="1E072CCC" w14:textId="09E4F56C" w:rsidR="00BF6B37" w:rsidRDefault="00BF6B37" w:rsidP="00BF6B37">
      <w:pPr>
        <w:ind w:left="2832"/>
      </w:pPr>
      <w:r>
        <w:t>Balance-Übungen miteinander aufbauen (für Choreo)</w:t>
      </w:r>
    </w:p>
    <w:p w14:paraId="5B84C0FB" w14:textId="6A9A21F9" w:rsidR="00981D81" w:rsidRDefault="00981D81" w:rsidP="00981D81">
      <w:pPr>
        <w:pStyle w:val="Listenabsatz"/>
        <w:numPr>
          <w:ilvl w:val="0"/>
          <w:numId w:val="7"/>
        </w:numPr>
      </w:pPr>
      <w:r>
        <w:t>z.B. Flamingo, Tisch, Schmetterling</w:t>
      </w:r>
    </w:p>
    <w:p w14:paraId="2B7D54DB" w14:textId="7A633808" w:rsidR="00BF6B37" w:rsidRDefault="00BF6B37" w:rsidP="00BF6B37"/>
    <w:p w14:paraId="4B698B8F" w14:textId="77777777" w:rsidR="00AB41E1" w:rsidRDefault="00AB41E1" w:rsidP="00BF6B37"/>
    <w:p w14:paraId="17CE4CC4" w14:textId="6063CC34" w:rsidR="00BF6B37" w:rsidRDefault="00BF6B37" w:rsidP="00BF6B37"/>
    <w:p w14:paraId="6F9DBEEE" w14:textId="7CCB2741" w:rsidR="00BF6B37" w:rsidRPr="00BA63CF" w:rsidRDefault="00BF6B37" w:rsidP="00BA63CF">
      <w:pPr>
        <w:shd w:val="clear" w:color="auto" w:fill="F5FF85" w:themeFill="accent3" w:themeFillTint="66"/>
        <w:rPr>
          <w:b/>
          <w:bCs/>
        </w:rPr>
      </w:pPr>
      <w:r w:rsidRPr="00BA63CF">
        <w:rPr>
          <w:b/>
          <w:bCs/>
        </w:rPr>
        <w:t>Erster Hauptteil</w:t>
      </w:r>
      <w:r w:rsidR="00BB7214" w:rsidRPr="00BA63CF">
        <w:rPr>
          <w:b/>
          <w:bCs/>
        </w:rPr>
        <w:t xml:space="preserve"> – Choreo aufbauen ca. 15 min.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2"/>
        <w:gridCol w:w="4959"/>
      </w:tblGrid>
      <w:tr w:rsidR="002B72C1" w14:paraId="25F7C95D" w14:textId="77777777" w:rsidTr="00BF6B37">
        <w:tc>
          <w:tcPr>
            <w:tcW w:w="5030" w:type="dxa"/>
          </w:tcPr>
          <w:p w14:paraId="35E4D6AD" w14:textId="05AD74FB" w:rsidR="002B72C1" w:rsidRPr="002B72C1" w:rsidRDefault="002B72C1" w:rsidP="00BF6B3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Schritte</w:t>
            </w:r>
            <w:proofErr w:type="spellEnd"/>
          </w:p>
        </w:tc>
        <w:tc>
          <w:tcPr>
            <w:tcW w:w="5031" w:type="dxa"/>
          </w:tcPr>
          <w:p w14:paraId="270C8284" w14:textId="713338A4" w:rsidR="002B72C1" w:rsidRPr="002B72C1" w:rsidRDefault="002B72C1" w:rsidP="00BF6B37">
            <w:pPr>
              <w:rPr>
                <w:b/>
                <w:bCs/>
              </w:rPr>
            </w:pPr>
            <w:proofErr w:type="gramStart"/>
            <w:r w:rsidRPr="002B72C1">
              <w:rPr>
                <w:b/>
                <w:bCs/>
              </w:rPr>
              <w:t>Mit Bilder</w:t>
            </w:r>
            <w:proofErr w:type="gramEnd"/>
            <w:r w:rsidRPr="002B72C1">
              <w:rPr>
                <w:b/>
                <w:bCs/>
              </w:rPr>
              <w:t xml:space="preserve"> arbeiten</w:t>
            </w:r>
          </w:p>
        </w:tc>
      </w:tr>
      <w:tr w:rsidR="00BF6B37" w14:paraId="578CFB67" w14:textId="77777777" w:rsidTr="00BF6B37">
        <w:tc>
          <w:tcPr>
            <w:tcW w:w="5030" w:type="dxa"/>
          </w:tcPr>
          <w:p w14:paraId="2F377DFA" w14:textId="17DA6D9F" w:rsidR="00BF6B37" w:rsidRPr="00BF6B37" w:rsidRDefault="00BF6B37" w:rsidP="00BF6B37">
            <w:pPr>
              <w:rPr>
                <w:lang w:val="en-US"/>
              </w:rPr>
            </w:pPr>
            <w:r w:rsidRPr="00BF6B37">
              <w:rPr>
                <w:lang w:val="en-US"/>
              </w:rPr>
              <w:t>1.x8 Jogging</w:t>
            </w:r>
          </w:p>
          <w:p w14:paraId="269A5401" w14:textId="57969B79" w:rsidR="00BF6B37" w:rsidRPr="00BF6B37" w:rsidRDefault="00BF6B37" w:rsidP="00BF6B37">
            <w:pPr>
              <w:rPr>
                <w:lang w:val="en-US"/>
              </w:rPr>
            </w:pPr>
            <w:r w:rsidRPr="00BF6B37">
              <w:rPr>
                <w:lang w:val="en-US"/>
              </w:rPr>
              <w:t>2.x8 side to side</w:t>
            </w:r>
          </w:p>
          <w:p w14:paraId="01FECADF" w14:textId="77777777" w:rsidR="00BF6B37" w:rsidRPr="00825735" w:rsidRDefault="00BF6B37" w:rsidP="00BF6B37">
            <w:pPr>
              <w:rPr>
                <w:lang w:val="fr-CH"/>
              </w:rPr>
            </w:pPr>
            <w:r w:rsidRPr="00825735">
              <w:rPr>
                <w:lang w:val="fr-CH"/>
              </w:rPr>
              <w:t xml:space="preserve">3.x8 </w:t>
            </w:r>
            <w:proofErr w:type="spellStart"/>
            <w:r w:rsidRPr="00825735">
              <w:rPr>
                <w:lang w:val="fr-CH"/>
              </w:rPr>
              <w:t>grapevine</w:t>
            </w:r>
            <w:proofErr w:type="spellEnd"/>
          </w:p>
          <w:p w14:paraId="3A712B32" w14:textId="77777777" w:rsidR="00BF6B37" w:rsidRPr="00825735" w:rsidRDefault="00BF6B37" w:rsidP="00BF6B37">
            <w:pPr>
              <w:rPr>
                <w:lang w:val="fr-CH"/>
              </w:rPr>
            </w:pPr>
            <w:r w:rsidRPr="00825735">
              <w:rPr>
                <w:lang w:val="fr-CH"/>
              </w:rPr>
              <w:t xml:space="preserve">4.x8 </w:t>
            </w:r>
            <w:proofErr w:type="spellStart"/>
            <w:r w:rsidRPr="00825735">
              <w:rPr>
                <w:lang w:val="fr-CH"/>
              </w:rPr>
              <w:t>lunges</w:t>
            </w:r>
            <w:proofErr w:type="spellEnd"/>
          </w:p>
          <w:p w14:paraId="7C06686D" w14:textId="77777777" w:rsidR="00BF6B37" w:rsidRPr="00825735" w:rsidRDefault="00BF6B37" w:rsidP="00BF6B37">
            <w:pPr>
              <w:rPr>
                <w:lang w:val="fr-CH"/>
              </w:rPr>
            </w:pPr>
          </w:p>
          <w:p w14:paraId="08F6C442" w14:textId="77777777" w:rsidR="00BF6B37" w:rsidRPr="00825735" w:rsidRDefault="00BF6B37" w:rsidP="00BF6B37">
            <w:pPr>
              <w:rPr>
                <w:lang w:val="fr-CH"/>
              </w:rPr>
            </w:pPr>
            <w:r w:rsidRPr="00825735">
              <w:rPr>
                <w:lang w:val="fr-CH"/>
              </w:rPr>
              <w:t>1.x8 Scoop</w:t>
            </w:r>
          </w:p>
          <w:p w14:paraId="34066E6A" w14:textId="77777777" w:rsidR="00BF6B37" w:rsidRPr="00825735" w:rsidRDefault="00BF6B37" w:rsidP="00BF6B37">
            <w:pPr>
              <w:rPr>
                <w:lang w:val="en-US"/>
              </w:rPr>
            </w:pPr>
            <w:r w:rsidRPr="00825735">
              <w:rPr>
                <w:lang w:val="en-US"/>
              </w:rPr>
              <w:t>2.x8 knee up</w:t>
            </w:r>
          </w:p>
          <w:p w14:paraId="33000AD7" w14:textId="77777777" w:rsidR="00BF6B37" w:rsidRPr="00825735" w:rsidRDefault="00BF6B37" w:rsidP="00BF6B37">
            <w:pPr>
              <w:rPr>
                <w:lang w:val="en-US"/>
              </w:rPr>
            </w:pPr>
            <w:r w:rsidRPr="00825735">
              <w:rPr>
                <w:lang w:val="en-US"/>
              </w:rPr>
              <w:t xml:space="preserve">3.x8 twist </w:t>
            </w:r>
            <w:proofErr w:type="spellStart"/>
            <w:r w:rsidRPr="00825735">
              <w:rPr>
                <w:lang w:val="en-US"/>
              </w:rPr>
              <w:t>oder</w:t>
            </w:r>
            <w:proofErr w:type="spellEnd"/>
            <w:r w:rsidRPr="00825735">
              <w:rPr>
                <w:lang w:val="en-US"/>
              </w:rPr>
              <w:t xml:space="preserve"> jacks</w:t>
            </w:r>
          </w:p>
          <w:p w14:paraId="0458EBDB" w14:textId="77777777" w:rsidR="00BF6B37" w:rsidRPr="00825735" w:rsidRDefault="00BF6B37" w:rsidP="00BF6B37">
            <w:pPr>
              <w:rPr>
                <w:lang w:val="en-US"/>
              </w:rPr>
            </w:pPr>
            <w:r w:rsidRPr="00825735">
              <w:rPr>
                <w:lang w:val="en-US"/>
              </w:rPr>
              <w:t>4.x8 pump back</w:t>
            </w:r>
          </w:p>
          <w:p w14:paraId="1F1E1088" w14:textId="77777777" w:rsidR="002B72C1" w:rsidRPr="00825735" w:rsidRDefault="002B72C1" w:rsidP="00BF6B37">
            <w:pPr>
              <w:rPr>
                <w:lang w:val="en-US"/>
              </w:rPr>
            </w:pPr>
          </w:p>
          <w:p w14:paraId="0B28A4AE" w14:textId="538D3810" w:rsidR="002B72C1" w:rsidRPr="002B72C1" w:rsidRDefault="002B72C1" w:rsidP="00BF6B37">
            <w:pPr>
              <w:rPr>
                <w:lang w:val="en-US"/>
              </w:rPr>
            </w:pPr>
            <w:r w:rsidRPr="002B72C1">
              <w:rPr>
                <w:lang w:val="en-US"/>
              </w:rPr>
              <w:t xml:space="preserve">1x8 </w:t>
            </w:r>
            <w:proofErr w:type="spellStart"/>
            <w:r w:rsidRPr="002B72C1">
              <w:rPr>
                <w:lang w:val="en-US"/>
              </w:rPr>
              <w:t>Tief</w:t>
            </w:r>
            <w:proofErr w:type="spellEnd"/>
            <w:r w:rsidRPr="002B72C1">
              <w:rPr>
                <w:lang w:val="en-US"/>
              </w:rPr>
              <w:t xml:space="preserve"> – </w:t>
            </w:r>
            <w:proofErr w:type="spellStart"/>
            <w:r w:rsidRPr="002B72C1">
              <w:rPr>
                <w:lang w:val="en-US"/>
              </w:rPr>
              <w:t>hoch</w:t>
            </w:r>
            <w:proofErr w:type="spellEnd"/>
            <w:r w:rsidRPr="002B72C1">
              <w:rPr>
                <w:lang w:val="en-US"/>
              </w:rPr>
              <w:t>, shake you</w:t>
            </w:r>
            <w:r>
              <w:rPr>
                <w:lang w:val="en-US"/>
              </w:rPr>
              <w:t>r hips</w:t>
            </w:r>
          </w:p>
        </w:tc>
        <w:tc>
          <w:tcPr>
            <w:tcW w:w="5031" w:type="dxa"/>
          </w:tcPr>
          <w:p w14:paraId="0A8F588A" w14:textId="564DCAA8" w:rsidR="00BF6B37" w:rsidRDefault="00BF6B37" w:rsidP="00BF6B37">
            <w:r>
              <w:t>Jogging + Klatschen</w:t>
            </w:r>
          </w:p>
          <w:p w14:paraId="50354CE8" w14:textId="120D143E" w:rsidR="00BF6B37" w:rsidRDefault="00BF6B37" w:rsidP="00BF6B37">
            <w:r>
              <w:t>Schnippen</w:t>
            </w:r>
          </w:p>
          <w:p w14:paraId="0BC900E3" w14:textId="564678B5" w:rsidR="00BF6B37" w:rsidRDefault="00BF6B37" w:rsidP="00BF6B37">
            <w:r>
              <w:t>«Regenbogen oder Sonne scheint»</w:t>
            </w:r>
          </w:p>
          <w:p w14:paraId="68918C59" w14:textId="2912C2B1" w:rsidR="00BF6B37" w:rsidRDefault="00BF6B37" w:rsidP="00BF6B37">
            <w:r>
              <w:t>frisieren</w:t>
            </w:r>
          </w:p>
          <w:p w14:paraId="755EDA69" w14:textId="77777777" w:rsidR="00BF6B37" w:rsidRDefault="00BF6B37" w:rsidP="00BF6B37"/>
          <w:p w14:paraId="3F2D4480" w14:textId="77777777" w:rsidR="002B72C1" w:rsidRDefault="002B72C1" w:rsidP="00BF6B37">
            <w:r>
              <w:t>Sterne greifen</w:t>
            </w:r>
          </w:p>
          <w:p w14:paraId="69260B4D" w14:textId="77777777" w:rsidR="002B72C1" w:rsidRDefault="002B72C1" w:rsidP="00BF6B37">
            <w:r>
              <w:t>Kicken mit Knie</w:t>
            </w:r>
          </w:p>
          <w:p w14:paraId="3CC45C7F" w14:textId="77777777" w:rsidR="002B72C1" w:rsidRDefault="002B72C1" w:rsidP="00BF6B37">
            <w:r>
              <w:t>Hampelmann</w:t>
            </w:r>
          </w:p>
          <w:p w14:paraId="584287D4" w14:textId="01C3D3A7" w:rsidR="002B72C1" w:rsidRDefault="001214CF" w:rsidP="00BF6B37">
            <w:r>
              <w:t>Zurückstossen / wegstossen</w:t>
            </w:r>
          </w:p>
          <w:p w14:paraId="74DE917C" w14:textId="77777777" w:rsidR="002B72C1" w:rsidRDefault="002B72C1" w:rsidP="00BF6B37"/>
          <w:p w14:paraId="31424CE7" w14:textId="33BDEA83" w:rsidR="002B72C1" w:rsidRDefault="002B72C1" w:rsidP="00BF6B37">
            <w:r>
              <w:t xml:space="preserve">Shake, </w:t>
            </w:r>
            <w:proofErr w:type="spellStart"/>
            <w:r>
              <w:t>shake</w:t>
            </w:r>
            <w:proofErr w:type="spellEnd"/>
          </w:p>
        </w:tc>
      </w:tr>
    </w:tbl>
    <w:p w14:paraId="572EA433" w14:textId="77777777" w:rsidR="00BF6B37" w:rsidRDefault="00BF6B37" w:rsidP="00BF6B37"/>
    <w:p w14:paraId="6E1247D0" w14:textId="4E59DB6A" w:rsidR="00110C4F" w:rsidRDefault="00110C4F" w:rsidP="00110C4F"/>
    <w:p w14:paraId="68435E3A" w14:textId="30C29757" w:rsidR="00110C4F" w:rsidRPr="00BA63CF" w:rsidRDefault="00BB7214" w:rsidP="00BA63CF">
      <w:pPr>
        <w:shd w:val="clear" w:color="auto" w:fill="F5FF85" w:themeFill="accent3" w:themeFillTint="66"/>
        <w:rPr>
          <w:b/>
          <w:bCs/>
        </w:rPr>
      </w:pPr>
      <w:r w:rsidRPr="00BA63CF">
        <w:rPr>
          <w:b/>
          <w:bCs/>
        </w:rPr>
        <w:t xml:space="preserve">Zweiter Hauptteil – </w:t>
      </w:r>
      <w:proofErr w:type="spellStart"/>
      <w:r w:rsidRPr="00BA63CF">
        <w:rPr>
          <w:b/>
          <w:bCs/>
        </w:rPr>
        <w:t>Akroelemente</w:t>
      </w:r>
      <w:proofErr w:type="spellEnd"/>
      <w:r w:rsidRPr="00BA63CF">
        <w:rPr>
          <w:b/>
          <w:bCs/>
        </w:rPr>
        <w:t xml:space="preserve"> ca. 30 min.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7"/>
        <w:gridCol w:w="4964"/>
      </w:tblGrid>
      <w:tr w:rsidR="00BB7214" w14:paraId="143D2446" w14:textId="77777777" w:rsidTr="00BB7214">
        <w:tc>
          <w:tcPr>
            <w:tcW w:w="5030" w:type="dxa"/>
          </w:tcPr>
          <w:p w14:paraId="5C092F1C" w14:textId="144E86B8" w:rsidR="00BB7214" w:rsidRDefault="00BB7214" w:rsidP="00110C4F">
            <w:r>
              <w:t>Aufteilen in Gruppen</w:t>
            </w:r>
          </w:p>
        </w:tc>
        <w:tc>
          <w:tcPr>
            <w:tcW w:w="5031" w:type="dxa"/>
          </w:tcPr>
          <w:p w14:paraId="1F3B0441" w14:textId="77777777" w:rsidR="00BB7214" w:rsidRDefault="00BB7214" w:rsidP="00110C4F">
            <w:r>
              <w:t>Schellen, Schilten, Eicheln und Rosen</w:t>
            </w:r>
          </w:p>
          <w:p w14:paraId="5B25E782" w14:textId="77777777" w:rsidR="00BB7214" w:rsidRDefault="00BB7214" w:rsidP="00110C4F">
            <w:proofErr w:type="spellStart"/>
            <w:r>
              <w:t>Akroelemente</w:t>
            </w:r>
            <w:proofErr w:type="spellEnd"/>
            <w:r>
              <w:t xml:space="preserve"> erlernen/aufbauen</w:t>
            </w:r>
          </w:p>
          <w:p w14:paraId="67612108" w14:textId="04A01742" w:rsidR="00BB7214" w:rsidRDefault="00BB7214" w:rsidP="00110C4F">
            <w:r>
              <w:t xml:space="preserve">Für Choreo benötigt es je «1 oder 2 </w:t>
            </w:r>
            <w:proofErr w:type="spellStart"/>
            <w:r>
              <w:t>Akrobilder</w:t>
            </w:r>
            <w:proofErr w:type="spellEnd"/>
            <w:r>
              <w:t>»</w:t>
            </w:r>
          </w:p>
        </w:tc>
      </w:tr>
    </w:tbl>
    <w:p w14:paraId="609A968D" w14:textId="3434B681" w:rsidR="00BB7214" w:rsidRDefault="00BB7214" w:rsidP="00110C4F"/>
    <w:p w14:paraId="654A3ACB" w14:textId="19F54328" w:rsidR="00BB7214" w:rsidRPr="00BA63CF" w:rsidRDefault="00BB7214" w:rsidP="00BA63CF">
      <w:pPr>
        <w:shd w:val="clear" w:color="auto" w:fill="F5FF85" w:themeFill="accent3" w:themeFillTint="66"/>
        <w:rPr>
          <w:b/>
          <w:bCs/>
          <w:lang w:val="en-US"/>
        </w:rPr>
      </w:pPr>
      <w:proofErr w:type="spellStart"/>
      <w:r w:rsidRPr="00BA63CF">
        <w:rPr>
          <w:b/>
          <w:bCs/>
          <w:lang w:val="en-US"/>
        </w:rPr>
        <w:t>Dritter</w:t>
      </w:r>
      <w:proofErr w:type="spellEnd"/>
      <w:r w:rsidRPr="00BA63CF">
        <w:rPr>
          <w:b/>
          <w:bCs/>
          <w:lang w:val="en-US"/>
        </w:rPr>
        <w:t xml:space="preserve"> </w:t>
      </w:r>
      <w:proofErr w:type="spellStart"/>
      <w:r w:rsidRPr="00BA63CF">
        <w:rPr>
          <w:b/>
          <w:bCs/>
          <w:lang w:val="en-US"/>
        </w:rPr>
        <w:t>Hauptteil</w:t>
      </w:r>
      <w:proofErr w:type="spellEnd"/>
      <w:r w:rsidRPr="00BA63CF">
        <w:rPr>
          <w:b/>
          <w:bCs/>
          <w:lang w:val="en-US"/>
        </w:rPr>
        <w:t xml:space="preserve"> – Showtime </w:t>
      </w:r>
      <w:proofErr w:type="spellStart"/>
      <w:r w:rsidRPr="00BA63CF">
        <w:rPr>
          <w:b/>
          <w:bCs/>
          <w:lang w:val="en-US"/>
        </w:rPr>
        <w:t>mit</w:t>
      </w:r>
      <w:proofErr w:type="spellEnd"/>
      <w:r w:rsidRPr="00BA63CF">
        <w:rPr>
          <w:b/>
          <w:bCs/>
          <w:lang w:val="en-US"/>
        </w:rPr>
        <w:t xml:space="preserve"> </w:t>
      </w:r>
      <w:proofErr w:type="spellStart"/>
      <w:r w:rsidRPr="00BA63CF">
        <w:rPr>
          <w:b/>
          <w:bCs/>
          <w:lang w:val="en-US"/>
        </w:rPr>
        <w:t>Liede</w:t>
      </w:r>
      <w:proofErr w:type="spellEnd"/>
      <w:r w:rsidRPr="00BA63CF">
        <w:rPr>
          <w:b/>
          <w:bCs/>
          <w:lang w:val="en-US"/>
        </w:rPr>
        <w:t>: «What makes you so beautiful” ca. 15 min.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63"/>
        <w:gridCol w:w="4948"/>
      </w:tblGrid>
      <w:tr w:rsidR="00BB7214" w:rsidRPr="00BB7214" w14:paraId="51E6957F" w14:textId="77777777" w:rsidTr="00BB7214">
        <w:tc>
          <w:tcPr>
            <w:tcW w:w="5030" w:type="dxa"/>
          </w:tcPr>
          <w:p w14:paraId="2002121B" w14:textId="77777777" w:rsidR="00BB7214" w:rsidRDefault="00BB7214" w:rsidP="00110C4F">
            <w:r w:rsidRPr="00BB7214">
              <w:t>In Kreis kommen oder F</w:t>
            </w:r>
            <w:r>
              <w:t>rontalaufstellung</w:t>
            </w:r>
          </w:p>
          <w:p w14:paraId="03C1C393" w14:textId="77777777" w:rsidR="00BB7214" w:rsidRDefault="00BB7214" w:rsidP="00110C4F"/>
          <w:p w14:paraId="26E62679" w14:textId="77777777" w:rsidR="00BB7214" w:rsidRDefault="00BB7214" w:rsidP="00BB7214">
            <w:pPr>
              <w:pStyle w:val="Listenabsatz"/>
              <w:numPr>
                <w:ilvl w:val="0"/>
                <w:numId w:val="6"/>
              </w:numPr>
            </w:pPr>
            <w:r>
              <w:t>Strophe</w:t>
            </w:r>
          </w:p>
          <w:p w14:paraId="548FFD0C" w14:textId="77777777" w:rsidR="00BB7214" w:rsidRDefault="00BB7214" w:rsidP="00BB7214">
            <w:pPr>
              <w:pStyle w:val="Listenabsatz"/>
            </w:pPr>
            <w:proofErr w:type="spellStart"/>
            <w:r>
              <w:t>Ref</w:t>
            </w:r>
            <w:proofErr w:type="spellEnd"/>
            <w:r>
              <w:t>.</w:t>
            </w:r>
          </w:p>
          <w:p w14:paraId="351D7B7F" w14:textId="77777777" w:rsidR="00BB7214" w:rsidRDefault="00BB7214" w:rsidP="00BB7214">
            <w:pPr>
              <w:pStyle w:val="Listenabsatz"/>
              <w:numPr>
                <w:ilvl w:val="0"/>
                <w:numId w:val="6"/>
              </w:numPr>
            </w:pPr>
            <w:proofErr w:type="spellStart"/>
            <w:r>
              <w:t>Srophe</w:t>
            </w:r>
            <w:proofErr w:type="spellEnd"/>
          </w:p>
          <w:p w14:paraId="3856DF7C" w14:textId="77777777" w:rsidR="00BB7214" w:rsidRDefault="00BB7214" w:rsidP="00BB7214">
            <w:pPr>
              <w:pStyle w:val="Listenabsatz"/>
            </w:pPr>
            <w:proofErr w:type="spellStart"/>
            <w:r>
              <w:t>Ref</w:t>
            </w:r>
            <w:proofErr w:type="spellEnd"/>
            <w:r>
              <w:t>.</w:t>
            </w:r>
          </w:p>
          <w:p w14:paraId="20EF5588" w14:textId="77777777" w:rsidR="00BB7214" w:rsidRDefault="00BB7214" w:rsidP="00BB7214">
            <w:pPr>
              <w:pStyle w:val="Listenabsatz"/>
              <w:numPr>
                <w:ilvl w:val="0"/>
                <w:numId w:val="6"/>
              </w:numPr>
            </w:pPr>
            <w:r>
              <w:t>Strophe</w:t>
            </w:r>
          </w:p>
          <w:p w14:paraId="5D10117F" w14:textId="663CA8F1" w:rsidR="00BB7214" w:rsidRPr="00BB7214" w:rsidRDefault="00BB7214" w:rsidP="00BB7214">
            <w:pPr>
              <w:pStyle w:val="Listenabsatz"/>
            </w:pPr>
            <w:proofErr w:type="spellStart"/>
            <w:r>
              <w:t>Ref</w:t>
            </w:r>
            <w:proofErr w:type="spellEnd"/>
            <w:r>
              <w:t xml:space="preserve">. </w:t>
            </w:r>
          </w:p>
        </w:tc>
        <w:tc>
          <w:tcPr>
            <w:tcW w:w="5031" w:type="dxa"/>
          </w:tcPr>
          <w:p w14:paraId="0485D138" w14:textId="77777777" w:rsidR="00BB7214" w:rsidRDefault="00BB7214" w:rsidP="00110C4F"/>
          <w:p w14:paraId="5989CA60" w14:textId="77777777" w:rsidR="00BB7214" w:rsidRDefault="00BB7214" w:rsidP="00110C4F"/>
          <w:p w14:paraId="31C45EBA" w14:textId="77777777" w:rsidR="00BB7214" w:rsidRDefault="00BB7214" w:rsidP="00110C4F">
            <w:r>
              <w:t>Balance ALLE</w:t>
            </w:r>
          </w:p>
          <w:p w14:paraId="21A26B7E" w14:textId="77777777" w:rsidR="00BB7214" w:rsidRDefault="00BB7214" w:rsidP="00110C4F">
            <w:r>
              <w:t>ALLE</w:t>
            </w:r>
          </w:p>
          <w:p w14:paraId="5E046901" w14:textId="4E6A838A" w:rsidR="00BB7214" w:rsidRDefault="00BB7214" w:rsidP="00110C4F">
            <w:proofErr w:type="spellStart"/>
            <w:r>
              <w:t>Akro</w:t>
            </w:r>
            <w:proofErr w:type="spellEnd"/>
            <w:r>
              <w:t>-Element von Gruppe Schellen + Schilten</w:t>
            </w:r>
          </w:p>
          <w:p w14:paraId="6F43D26C" w14:textId="77777777" w:rsidR="00BB7214" w:rsidRDefault="00BB7214" w:rsidP="00110C4F">
            <w:r>
              <w:t>ALLE</w:t>
            </w:r>
          </w:p>
          <w:p w14:paraId="293A85D4" w14:textId="77777777" w:rsidR="00BB7214" w:rsidRDefault="00BB7214" w:rsidP="00110C4F">
            <w:proofErr w:type="spellStart"/>
            <w:r>
              <w:t>Akro</w:t>
            </w:r>
            <w:proofErr w:type="spellEnd"/>
            <w:r>
              <w:t>-Element von Gruppe Rosen + Eicheln</w:t>
            </w:r>
          </w:p>
          <w:p w14:paraId="4C7C26BA" w14:textId="2E1ECAE6" w:rsidR="00BB7214" w:rsidRPr="00BB7214" w:rsidRDefault="00BB7214" w:rsidP="00110C4F">
            <w:r>
              <w:t>ALLE</w:t>
            </w:r>
          </w:p>
        </w:tc>
      </w:tr>
    </w:tbl>
    <w:p w14:paraId="711E1CEF" w14:textId="6AE729A7" w:rsidR="00BB7214" w:rsidRDefault="00BB7214" w:rsidP="00110C4F"/>
    <w:p w14:paraId="4135EB92" w14:textId="4C9B1C46" w:rsidR="00AB41E1" w:rsidRDefault="00AB41E1" w:rsidP="00110C4F"/>
    <w:p w14:paraId="75989A45" w14:textId="77777777" w:rsidR="00AB41E1" w:rsidRDefault="00AB41E1" w:rsidP="00110C4F"/>
    <w:p w14:paraId="3E539799" w14:textId="5C02A67E" w:rsidR="004E2C29" w:rsidRPr="00BA63CF" w:rsidRDefault="004E2C29" w:rsidP="00BA63CF">
      <w:pPr>
        <w:shd w:val="clear" w:color="auto" w:fill="8E9B00" w:themeFill="accent3" w:themeFillShade="BF"/>
        <w:rPr>
          <w:b/>
          <w:bCs/>
        </w:rPr>
      </w:pPr>
      <w:r w:rsidRPr="00BA63CF">
        <w:rPr>
          <w:b/>
          <w:bCs/>
        </w:rPr>
        <w:t xml:space="preserve">Schlussteil – </w:t>
      </w:r>
      <w:proofErr w:type="gramStart"/>
      <w:r w:rsidRPr="00BA63CF">
        <w:rPr>
          <w:b/>
          <w:bCs/>
        </w:rPr>
        <w:t>Cool</w:t>
      </w:r>
      <w:proofErr w:type="gramEnd"/>
      <w:r w:rsidRPr="00BA63CF">
        <w:rPr>
          <w:b/>
          <w:bCs/>
        </w:rPr>
        <w:t xml:space="preserve"> down (sofern noch genügend Zeit)</w:t>
      </w:r>
    </w:p>
    <w:p w14:paraId="6CBA16F3" w14:textId="5314FEEC" w:rsidR="004E2C29" w:rsidRDefault="004E2C29" w:rsidP="00110C4F">
      <w:r>
        <w:t>Aufstellung in einem Kreis</w:t>
      </w:r>
    </w:p>
    <w:p w14:paraId="2ECECC2A" w14:textId="6784728F" w:rsidR="004E2C29" w:rsidRDefault="004E2C29" w:rsidP="00110C4F">
      <w:r w:rsidRPr="004E2C29">
        <w:t>Kinder-Yoga-Elemente: Hase, Gorilla, Winke-Winke, Fisch</w:t>
      </w:r>
    </w:p>
    <w:p w14:paraId="5F2BB515" w14:textId="20932F76" w:rsidR="005D4C01" w:rsidRDefault="004E2C29" w:rsidP="00110C4F">
      <w:r>
        <w:t>Runterfahren, entspannen</w:t>
      </w:r>
    </w:p>
    <w:p w14:paraId="0B13CE80" w14:textId="56805524" w:rsidR="0079598A" w:rsidRDefault="0079598A" w:rsidP="0079598A">
      <w:pPr>
        <w:jc w:val="center"/>
        <w:rPr>
          <w:noProof/>
          <w:sz w:val="72"/>
          <w:szCs w:val="72"/>
        </w:rPr>
      </w:pPr>
      <w:r w:rsidRPr="0079598A">
        <w:rPr>
          <w:noProof/>
          <w:sz w:val="72"/>
          <w:szCs w:val="72"/>
        </w:rPr>
        <w:lastRenderedPageBreak/>
        <w:t>Klatschen</w:t>
      </w:r>
    </w:p>
    <w:p w14:paraId="144F223E" w14:textId="77777777" w:rsidR="0079598A" w:rsidRPr="0079598A" w:rsidRDefault="0079598A" w:rsidP="0079598A">
      <w:pPr>
        <w:jc w:val="center"/>
        <w:rPr>
          <w:noProof/>
          <w:sz w:val="72"/>
          <w:szCs w:val="72"/>
        </w:rPr>
      </w:pPr>
    </w:p>
    <w:p w14:paraId="3622F43C" w14:textId="77777777" w:rsidR="0079598A" w:rsidRDefault="0079598A" w:rsidP="00110C4F">
      <w:pPr>
        <w:rPr>
          <w:noProof/>
        </w:rPr>
      </w:pPr>
    </w:p>
    <w:p w14:paraId="5460CC87" w14:textId="3AE16809" w:rsidR="004E2C29" w:rsidRDefault="0079598A" w:rsidP="00110C4F">
      <w:r>
        <w:rPr>
          <w:noProof/>
        </w:rPr>
        <w:drawing>
          <wp:inline distT="0" distB="0" distL="0" distR="0" wp14:anchorId="3A322288" wp14:editId="27933C62">
            <wp:extent cx="6187217" cy="62374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316" cy="623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0EDFE" w14:textId="4597297A" w:rsidR="0079598A" w:rsidRDefault="0079598A">
      <w:pPr>
        <w:spacing w:after="200" w:line="276" w:lineRule="auto"/>
      </w:pPr>
      <w:r>
        <w:br w:type="page"/>
      </w:r>
    </w:p>
    <w:p w14:paraId="531EFF11" w14:textId="0128461E" w:rsidR="0079598A" w:rsidRPr="0079598A" w:rsidRDefault="0079598A" w:rsidP="0079598A">
      <w:pPr>
        <w:jc w:val="center"/>
        <w:rPr>
          <w:sz w:val="72"/>
          <w:szCs w:val="72"/>
        </w:rPr>
      </w:pPr>
      <w:r w:rsidRPr="0079598A">
        <w:rPr>
          <w:sz w:val="72"/>
          <w:szCs w:val="72"/>
        </w:rPr>
        <w:lastRenderedPageBreak/>
        <w:t>Schnippen</w:t>
      </w:r>
    </w:p>
    <w:p w14:paraId="01168ED8" w14:textId="5972B2CF" w:rsidR="0079598A" w:rsidRDefault="0079598A" w:rsidP="00110C4F"/>
    <w:p w14:paraId="20429956" w14:textId="2AAFEC3C" w:rsidR="0079598A" w:rsidRDefault="0079598A" w:rsidP="00110C4F">
      <w:r>
        <w:rPr>
          <w:noProof/>
        </w:rPr>
        <w:drawing>
          <wp:inline distT="0" distB="0" distL="0" distR="0" wp14:anchorId="60EF26CB" wp14:editId="0233B5C0">
            <wp:extent cx="5760052" cy="75524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7258" cy="757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67810" w14:textId="77777777" w:rsidR="0079598A" w:rsidRDefault="0079598A">
      <w:pPr>
        <w:spacing w:after="200" w:line="276" w:lineRule="auto"/>
      </w:pPr>
      <w:r>
        <w:br w:type="page"/>
      </w:r>
    </w:p>
    <w:p w14:paraId="144809E2" w14:textId="3EA482D9" w:rsidR="0079598A" w:rsidRPr="0079598A" w:rsidRDefault="0079598A" w:rsidP="0079598A">
      <w:pPr>
        <w:jc w:val="center"/>
        <w:rPr>
          <w:sz w:val="72"/>
          <w:szCs w:val="72"/>
        </w:rPr>
      </w:pPr>
      <w:r w:rsidRPr="0079598A">
        <w:rPr>
          <w:sz w:val="72"/>
          <w:szCs w:val="72"/>
        </w:rPr>
        <w:lastRenderedPageBreak/>
        <w:t>Regenbogen / Sonne</w:t>
      </w:r>
    </w:p>
    <w:p w14:paraId="483CA303" w14:textId="59467E4F" w:rsidR="0079598A" w:rsidRDefault="0079598A" w:rsidP="00110C4F"/>
    <w:p w14:paraId="00687CD6" w14:textId="2D49D52A" w:rsidR="0079598A" w:rsidRDefault="0079598A" w:rsidP="00110C4F">
      <w:r>
        <w:rPr>
          <w:noProof/>
        </w:rPr>
        <w:drawing>
          <wp:inline distT="0" distB="0" distL="0" distR="0" wp14:anchorId="349F694E" wp14:editId="70648F6D">
            <wp:extent cx="6007007" cy="60180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0441" cy="602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686E" w14:textId="77777777" w:rsidR="0079598A" w:rsidRDefault="0079598A">
      <w:pPr>
        <w:spacing w:after="200" w:line="276" w:lineRule="auto"/>
      </w:pPr>
      <w:r>
        <w:br w:type="page"/>
      </w:r>
    </w:p>
    <w:p w14:paraId="7A411183" w14:textId="694957A8" w:rsidR="0079598A" w:rsidRPr="0079598A" w:rsidRDefault="0079598A" w:rsidP="0079598A">
      <w:pPr>
        <w:jc w:val="center"/>
        <w:rPr>
          <w:sz w:val="72"/>
          <w:szCs w:val="72"/>
        </w:rPr>
      </w:pPr>
      <w:r w:rsidRPr="0079598A">
        <w:rPr>
          <w:sz w:val="72"/>
          <w:szCs w:val="72"/>
        </w:rPr>
        <w:lastRenderedPageBreak/>
        <w:t>Frisieren</w:t>
      </w:r>
    </w:p>
    <w:p w14:paraId="3DB4B653" w14:textId="58C37660" w:rsidR="0079598A" w:rsidRDefault="0079598A" w:rsidP="00110C4F"/>
    <w:p w14:paraId="5DA1341D" w14:textId="7A9EA076" w:rsidR="00825735" w:rsidRDefault="0079598A" w:rsidP="00110C4F">
      <w:r>
        <w:rPr>
          <w:noProof/>
        </w:rPr>
        <w:drawing>
          <wp:inline distT="0" distB="0" distL="0" distR="0" wp14:anchorId="7B22E761" wp14:editId="7F65494A">
            <wp:extent cx="5833471" cy="646411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365" cy="646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EB931" w14:textId="77777777" w:rsidR="00825735" w:rsidRDefault="00825735">
      <w:pPr>
        <w:spacing w:after="200" w:line="276" w:lineRule="auto"/>
      </w:pPr>
      <w:r>
        <w:br w:type="page"/>
      </w:r>
    </w:p>
    <w:p w14:paraId="7B760B5B" w14:textId="77777777" w:rsidR="0079598A" w:rsidRDefault="0079598A" w:rsidP="00110C4F"/>
    <w:p w14:paraId="65151FB9" w14:textId="447C24C2" w:rsidR="00825735" w:rsidRDefault="00825735" w:rsidP="00825735">
      <w:pPr>
        <w:spacing w:after="200" w:line="276" w:lineRule="auto"/>
        <w:jc w:val="center"/>
        <w:rPr>
          <w:sz w:val="72"/>
          <w:szCs w:val="72"/>
        </w:rPr>
      </w:pPr>
      <w:r w:rsidRPr="00825735">
        <w:rPr>
          <w:sz w:val="72"/>
          <w:szCs w:val="72"/>
        </w:rPr>
        <w:t>Sterne greifen</w:t>
      </w:r>
    </w:p>
    <w:p w14:paraId="699AF466" w14:textId="77777777" w:rsidR="00825735" w:rsidRDefault="00825735" w:rsidP="00825735">
      <w:pPr>
        <w:spacing w:after="200" w:line="276" w:lineRule="auto"/>
        <w:jc w:val="center"/>
        <w:rPr>
          <w:sz w:val="72"/>
          <w:szCs w:val="72"/>
        </w:rPr>
      </w:pPr>
    </w:p>
    <w:p w14:paraId="3EA0BC0C" w14:textId="778B9343" w:rsidR="00825735" w:rsidRDefault="00825735" w:rsidP="00825735">
      <w:pPr>
        <w:spacing w:after="200" w:line="276" w:lineRule="auto"/>
        <w:ind w:left="1416" w:firstLine="708"/>
      </w:pPr>
      <w:r>
        <w:rPr>
          <w:noProof/>
        </w:rPr>
        <w:drawing>
          <wp:inline distT="0" distB="0" distL="0" distR="0" wp14:anchorId="4893051C" wp14:editId="1118F42C">
            <wp:extent cx="2629734" cy="399073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2182" cy="400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5F69" w14:textId="70621289" w:rsidR="00825735" w:rsidRDefault="00825735" w:rsidP="00825735">
      <w:pPr>
        <w:spacing w:after="200" w:line="276" w:lineRule="auto"/>
        <w:ind w:left="1416" w:firstLine="708"/>
      </w:pPr>
    </w:p>
    <w:p w14:paraId="7D6E1856" w14:textId="03A8A424" w:rsidR="00825735" w:rsidRDefault="00825735" w:rsidP="00825735">
      <w:pPr>
        <w:spacing w:after="200" w:line="276" w:lineRule="auto"/>
        <w:ind w:left="1416" w:firstLine="708"/>
      </w:pPr>
    </w:p>
    <w:p w14:paraId="77ADA728" w14:textId="5BF29E91" w:rsidR="00825735" w:rsidRDefault="00825735" w:rsidP="00825735">
      <w:pPr>
        <w:spacing w:after="200" w:line="276" w:lineRule="auto"/>
        <w:ind w:left="1416" w:firstLine="708"/>
      </w:pPr>
    </w:p>
    <w:p w14:paraId="05BA1664" w14:textId="4EF9BB84" w:rsidR="00825735" w:rsidRDefault="00825735" w:rsidP="00825735">
      <w:pPr>
        <w:spacing w:after="200" w:line="276" w:lineRule="auto"/>
        <w:ind w:left="1416" w:firstLine="708"/>
      </w:pPr>
    </w:p>
    <w:p w14:paraId="5D9B91D7" w14:textId="77777777" w:rsidR="00825735" w:rsidRDefault="00825735" w:rsidP="00825735">
      <w:pPr>
        <w:spacing w:after="200" w:line="276" w:lineRule="auto"/>
        <w:ind w:left="1416" w:firstLine="708"/>
      </w:pPr>
    </w:p>
    <w:p w14:paraId="36412941" w14:textId="7CD86991" w:rsidR="00825735" w:rsidRDefault="00825735">
      <w:pPr>
        <w:spacing w:after="200" w:line="276" w:lineRule="auto"/>
      </w:pPr>
    </w:p>
    <w:p w14:paraId="1556E068" w14:textId="40EBABA8" w:rsidR="00825735" w:rsidRDefault="00825735">
      <w:pPr>
        <w:spacing w:after="200" w:line="276" w:lineRule="auto"/>
      </w:pPr>
    </w:p>
    <w:p w14:paraId="2C251683" w14:textId="25DD6833" w:rsidR="00825735" w:rsidRDefault="00825735">
      <w:pPr>
        <w:spacing w:after="200" w:line="276" w:lineRule="auto"/>
      </w:pPr>
    </w:p>
    <w:p w14:paraId="39F32061" w14:textId="3F2DF764" w:rsidR="00825735" w:rsidRDefault="00825735">
      <w:pPr>
        <w:spacing w:after="200" w:line="276" w:lineRule="auto"/>
      </w:pPr>
    </w:p>
    <w:p w14:paraId="61787C1C" w14:textId="77777777" w:rsidR="00825735" w:rsidRDefault="00825735">
      <w:pPr>
        <w:spacing w:after="200" w:line="276" w:lineRule="auto"/>
      </w:pPr>
    </w:p>
    <w:p w14:paraId="2186EFC9" w14:textId="77777777" w:rsidR="0079598A" w:rsidRDefault="0079598A">
      <w:pPr>
        <w:spacing w:after="200" w:line="276" w:lineRule="auto"/>
      </w:pPr>
    </w:p>
    <w:p w14:paraId="48C2DF77" w14:textId="3F7FEFB4" w:rsidR="0079598A" w:rsidRDefault="0079598A" w:rsidP="0079598A">
      <w:pPr>
        <w:jc w:val="center"/>
        <w:rPr>
          <w:sz w:val="72"/>
          <w:szCs w:val="72"/>
        </w:rPr>
      </w:pPr>
      <w:proofErr w:type="spellStart"/>
      <w:r w:rsidRPr="0079598A">
        <w:rPr>
          <w:sz w:val="72"/>
          <w:szCs w:val="72"/>
        </w:rPr>
        <w:lastRenderedPageBreak/>
        <w:t>Knee</w:t>
      </w:r>
      <w:proofErr w:type="spellEnd"/>
      <w:r w:rsidRPr="0079598A">
        <w:rPr>
          <w:sz w:val="72"/>
          <w:szCs w:val="72"/>
        </w:rPr>
        <w:t xml:space="preserve"> up</w:t>
      </w:r>
    </w:p>
    <w:p w14:paraId="2A1B9539" w14:textId="7F387475" w:rsidR="0079598A" w:rsidRDefault="0079598A" w:rsidP="0079598A">
      <w:pPr>
        <w:jc w:val="center"/>
        <w:rPr>
          <w:sz w:val="72"/>
          <w:szCs w:val="72"/>
        </w:rPr>
      </w:pPr>
    </w:p>
    <w:p w14:paraId="33D8BB05" w14:textId="77777777" w:rsidR="0079598A" w:rsidRPr="0079598A" w:rsidRDefault="0079598A" w:rsidP="0079598A">
      <w:pPr>
        <w:jc w:val="center"/>
        <w:rPr>
          <w:sz w:val="72"/>
          <w:szCs w:val="72"/>
        </w:rPr>
      </w:pPr>
    </w:p>
    <w:p w14:paraId="1538A6D1" w14:textId="39644C49" w:rsidR="0079598A" w:rsidRDefault="0079598A" w:rsidP="00110C4F"/>
    <w:p w14:paraId="57CF5460" w14:textId="4801ADA5" w:rsidR="0079598A" w:rsidRDefault="0079598A" w:rsidP="00110C4F">
      <w:r>
        <w:rPr>
          <w:noProof/>
        </w:rPr>
        <w:drawing>
          <wp:inline distT="0" distB="0" distL="0" distR="0" wp14:anchorId="3C0E3D80" wp14:editId="64EBA759">
            <wp:extent cx="5426330" cy="561156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0649" cy="561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715B" w14:textId="77777777" w:rsidR="0079598A" w:rsidRDefault="0079598A">
      <w:pPr>
        <w:spacing w:after="200" w:line="276" w:lineRule="auto"/>
      </w:pPr>
      <w:r>
        <w:br w:type="page"/>
      </w:r>
    </w:p>
    <w:p w14:paraId="2D0F88D9" w14:textId="72A4E44E" w:rsidR="0079598A" w:rsidRPr="001214CF" w:rsidRDefault="0079598A" w:rsidP="001214CF">
      <w:pPr>
        <w:jc w:val="center"/>
        <w:rPr>
          <w:sz w:val="72"/>
          <w:szCs w:val="72"/>
        </w:rPr>
      </w:pPr>
      <w:r w:rsidRPr="001214CF">
        <w:rPr>
          <w:sz w:val="72"/>
          <w:szCs w:val="72"/>
        </w:rPr>
        <w:lastRenderedPageBreak/>
        <w:t>Hampelmann</w:t>
      </w:r>
    </w:p>
    <w:p w14:paraId="3AD781C4" w14:textId="76D302B9" w:rsidR="001214CF" w:rsidRDefault="001214CF" w:rsidP="00110C4F"/>
    <w:p w14:paraId="181C7729" w14:textId="17140E6E" w:rsidR="001214CF" w:rsidRDefault="001214CF" w:rsidP="00110C4F"/>
    <w:p w14:paraId="777A3DB7" w14:textId="77777777" w:rsidR="001214CF" w:rsidRDefault="001214CF" w:rsidP="00110C4F"/>
    <w:p w14:paraId="4AB3F103" w14:textId="596EB1C6" w:rsidR="001214CF" w:rsidRDefault="001214CF" w:rsidP="00440FC1">
      <w:pPr>
        <w:ind w:left="1416" w:firstLine="708"/>
      </w:pPr>
      <w:r>
        <w:rPr>
          <w:noProof/>
        </w:rPr>
        <w:drawing>
          <wp:inline distT="0" distB="0" distL="0" distR="0" wp14:anchorId="2DFF40D2" wp14:editId="128FDA56">
            <wp:extent cx="3588681" cy="563646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8965" cy="565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D206" w14:textId="77777777" w:rsidR="001214CF" w:rsidRDefault="001214CF">
      <w:pPr>
        <w:spacing w:after="200" w:line="276" w:lineRule="auto"/>
      </w:pPr>
      <w:r>
        <w:br w:type="page"/>
      </w:r>
    </w:p>
    <w:p w14:paraId="0A542727" w14:textId="5513D68E" w:rsidR="001214CF" w:rsidRPr="001214CF" w:rsidRDefault="001214CF" w:rsidP="001214CF">
      <w:pPr>
        <w:ind w:left="708" w:firstLine="708"/>
        <w:rPr>
          <w:sz w:val="72"/>
          <w:szCs w:val="72"/>
        </w:rPr>
      </w:pPr>
      <w:r>
        <w:rPr>
          <w:sz w:val="72"/>
          <w:szCs w:val="72"/>
        </w:rPr>
        <w:lastRenderedPageBreak/>
        <w:t>Zurück- wegstossen</w:t>
      </w:r>
    </w:p>
    <w:p w14:paraId="14007D3F" w14:textId="0D441A6C" w:rsidR="001214CF" w:rsidRDefault="001214CF" w:rsidP="001214CF">
      <w:pPr>
        <w:ind w:left="708" w:firstLine="708"/>
      </w:pPr>
    </w:p>
    <w:p w14:paraId="08B65158" w14:textId="555B419C" w:rsidR="001214CF" w:rsidRDefault="001214CF" w:rsidP="001214CF">
      <w:pPr>
        <w:ind w:left="708" w:firstLine="708"/>
      </w:pPr>
    </w:p>
    <w:p w14:paraId="28F0D0B2" w14:textId="3982FA08" w:rsidR="001214CF" w:rsidRDefault="001214CF" w:rsidP="001214CF">
      <w:pPr>
        <w:ind w:left="708" w:firstLine="708"/>
      </w:pPr>
    </w:p>
    <w:p w14:paraId="70BED5AD" w14:textId="641846B5" w:rsidR="001214CF" w:rsidRDefault="001214CF" w:rsidP="001214CF">
      <w:pPr>
        <w:ind w:left="708" w:firstLine="708"/>
      </w:pPr>
    </w:p>
    <w:p w14:paraId="125D6725" w14:textId="244AC4AB" w:rsidR="001214CF" w:rsidRDefault="001214CF" w:rsidP="001214CF">
      <w:pPr>
        <w:ind w:left="708" w:firstLine="708"/>
      </w:pPr>
    </w:p>
    <w:p w14:paraId="63679FDF" w14:textId="196D205B" w:rsidR="001214CF" w:rsidRDefault="001214CF" w:rsidP="001214CF">
      <w:pPr>
        <w:ind w:left="708" w:firstLine="708"/>
      </w:pPr>
    </w:p>
    <w:p w14:paraId="0A7EFD95" w14:textId="44D2EB49" w:rsidR="001214CF" w:rsidRDefault="001214CF" w:rsidP="001214CF">
      <w:pPr>
        <w:ind w:left="708" w:firstLine="708"/>
      </w:pPr>
    </w:p>
    <w:p w14:paraId="6A992529" w14:textId="77777777" w:rsidR="001214CF" w:rsidRDefault="001214CF" w:rsidP="001214CF">
      <w:pPr>
        <w:ind w:left="708" w:firstLine="708"/>
      </w:pPr>
    </w:p>
    <w:p w14:paraId="249415B8" w14:textId="40D57855" w:rsidR="001214CF" w:rsidRDefault="001214CF" w:rsidP="001214CF">
      <w:pPr>
        <w:ind w:left="708" w:firstLine="708"/>
      </w:pPr>
      <w:r>
        <w:rPr>
          <w:noProof/>
        </w:rPr>
        <w:drawing>
          <wp:inline distT="0" distB="0" distL="0" distR="0" wp14:anchorId="21B493EB" wp14:editId="279B6A46">
            <wp:extent cx="2114550" cy="29432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1FCE" w14:textId="77777777" w:rsidR="001214CF" w:rsidRDefault="001214CF">
      <w:pPr>
        <w:spacing w:after="200" w:line="276" w:lineRule="auto"/>
      </w:pPr>
      <w:r>
        <w:br w:type="page"/>
      </w:r>
    </w:p>
    <w:p w14:paraId="23D1C092" w14:textId="71E55C63" w:rsidR="001214CF" w:rsidRDefault="001214CF" w:rsidP="001214CF">
      <w:pPr>
        <w:ind w:left="708" w:firstLine="708"/>
        <w:rPr>
          <w:sz w:val="72"/>
          <w:szCs w:val="72"/>
        </w:rPr>
      </w:pPr>
      <w:r w:rsidRPr="001214CF">
        <w:rPr>
          <w:sz w:val="72"/>
          <w:szCs w:val="72"/>
        </w:rPr>
        <w:lastRenderedPageBreak/>
        <w:t xml:space="preserve">Shake </w:t>
      </w:r>
      <w:proofErr w:type="spellStart"/>
      <w:r w:rsidRPr="001214CF">
        <w:rPr>
          <w:sz w:val="72"/>
          <w:szCs w:val="72"/>
        </w:rPr>
        <w:t>hips</w:t>
      </w:r>
      <w:proofErr w:type="spellEnd"/>
    </w:p>
    <w:p w14:paraId="07162ACB" w14:textId="787465B7" w:rsidR="001214CF" w:rsidRDefault="001214CF" w:rsidP="001214CF">
      <w:pPr>
        <w:ind w:left="708" w:firstLine="708"/>
        <w:rPr>
          <w:sz w:val="72"/>
          <w:szCs w:val="72"/>
        </w:rPr>
      </w:pPr>
    </w:p>
    <w:p w14:paraId="246F119F" w14:textId="5403C937" w:rsidR="001214CF" w:rsidRDefault="001214CF" w:rsidP="001214CF">
      <w:pPr>
        <w:ind w:left="708" w:firstLine="708"/>
        <w:rPr>
          <w:sz w:val="72"/>
          <w:szCs w:val="72"/>
        </w:rPr>
      </w:pPr>
    </w:p>
    <w:p w14:paraId="304B359F" w14:textId="77777777" w:rsidR="001214CF" w:rsidRPr="001214CF" w:rsidRDefault="001214CF" w:rsidP="001214CF">
      <w:pPr>
        <w:ind w:left="708" w:firstLine="708"/>
        <w:rPr>
          <w:sz w:val="72"/>
          <w:szCs w:val="72"/>
        </w:rPr>
      </w:pPr>
    </w:p>
    <w:p w14:paraId="6DBCE0EC" w14:textId="020DBCBE" w:rsidR="001214CF" w:rsidRDefault="001214CF" w:rsidP="001214CF">
      <w:pPr>
        <w:ind w:left="708" w:firstLine="708"/>
      </w:pPr>
    </w:p>
    <w:p w14:paraId="640E7400" w14:textId="596D377A" w:rsidR="001214CF" w:rsidRPr="004E2C29" w:rsidRDefault="001214CF" w:rsidP="001214CF">
      <w:pPr>
        <w:ind w:left="708" w:firstLine="708"/>
      </w:pPr>
      <w:r>
        <w:rPr>
          <w:noProof/>
        </w:rPr>
        <w:drawing>
          <wp:inline distT="0" distB="0" distL="0" distR="0" wp14:anchorId="4DF61657" wp14:editId="74C3F6CC">
            <wp:extent cx="3609975" cy="32575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4CF" w:rsidRPr="004E2C29" w:rsidSect="000D7E84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2690" w14:textId="77777777" w:rsidR="000D7E84" w:rsidRDefault="000D7E84" w:rsidP="002B72C1">
      <w:r>
        <w:separator/>
      </w:r>
    </w:p>
  </w:endnote>
  <w:endnote w:type="continuationSeparator" w:id="0">
    <w:p w14:paraId="15EE834B" w14:textId="77777777" w:rsidR="000D7E84" w:rsidRDefault="000D7E84" w:rsidP="002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Next Com">
    <w:altName w:val="Calibri"/>
    <w:panose1 w:val="020B0604020202020204"/>
    <w:charset w:val="00"/>
    <w:family w:val="swiss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44A5" w14:textId="77777777" w:rsidR="000D7E84" w:rsidRDefault="000D7E84" w:rsidP="002B72C1">
      <w:r>
        <w:separator/>
      </w:r>
    </w:p>
  </w:footnote>
  <w:footnote w:type="continuationSeparator" w:id="0">
    <w:p w14:paraId="2BF412BE" w14:textId="77777777" w:rsidR="000D7E84" w:rsidRDefault="000D7E84" w:rsidP="002B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0356"/>
    <w:multiLevelType w:val="hybridMultilevel"/>
    <w:tmpl w:val="092049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53D"/>
    <w:multiLevelType w:val="hybridMultilevel"/>
    <w:tmpl w:val="7DAA79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B53ED"/>
    <w:multiLevelType w:val="hybridMultilevel"/>
    <w:tmpl w:val="BC325212"/>
    <w:lvl w:ilvl="0" w:tplc="9420FFE0">
      <w:numFmt w:val="bullet"/>
      <w:lvlText w:val="-"/>
      <w:lvlJc w:val="left"/>
      <w:pPr>
        <w:ind w:left="3192" w:hanging="360"/>
      </w:pPr>
      <w:rPr>
        <w:rFonts w:ascii="Frutiger Next Com" w:eastAsiaTheme="minorHAnsi" w:hAnsi="Frutiger Next Co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461501">
    <w:abstractNumId w:val="5"/>
  </w:num>
  <w:num w:numId="2" w16cid:durableId="1594558064">
    <w:abstractNumId w:val="0"/>
  </w:num>
  <w:num w:numId="3" w16cid:durableId="297494278">
    <w:abstractNumId w:val="6"/>
  </w:num>
  <w:num w:numId="4" w16cid:durableId="805969696">
    <w:abstractNumId w:val="3"/>
  </w:num>
  <w:num w:numId="5" w16cid:durableId="616329428">
    <w:abstractNumId w:val="2"/>
  </w:num>
  <w:num w:numId="6" w16cid:durableId="114102135">
    <w:abstractNumId w:val="1"/>
  </w:num>
  <w:num w:numId="7" w16cid:durableId="397946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4F"/>
    <w:rsid w:val="00052622"/>
    <w:rsid w:val="000721F9"/>
    <w:rsid w:val="000D7E84"/>
    <w:rsid w:val="000E6507"/>
    <w:rsid w:val="000F203B"/>
    <w:rsid w:val="00110C4F"/>
    <w:rsid w:val="001214CF"/>
    <w:rsid w:val="002B72C1"/>
    <w:rsid w:val="002F6541"/>
    <w:rsid w:val="00322E26"/>
    <w:rsid w:val="003A0091"/>
    <w:rsid w:val="003B0D3E"/>
    <w:rsid w:val="00440FC1"/>
    <w:rsid w:val="00461067"/>
    <w:rsid w:val="004E2C29"/>
    <w:rsid w:val="00592290"/>
    <w:rsid w:val="005D4C01"/>
    <w:rsid w:val="006D3C1D"/>
    <w:rsid w:val="0071387F"/>
    <w:rsid w:val="00773D55"/>
    <w:rsid w:val="0079598A"/>
    <w:rsid w:val="007D50A4"/>
    <w:rsid w:val="00825735"/>
    <w:rsid w:val="008863CC"/>
    <w:rsid w:val="00981D81"/>
    <w:rsid w:val="009A7886"/>
    <w:rsid w:val="00AB41E1"/>
    <w:rsid w:val="00B01D46"/>
    <w:rsid w:val="00B511F9"/>
    <w:rsid w:val="00B94484"/>
    <w:rsid w:val="00BA63CF"/>
    <w:rsid w:val="00BB7214"/>
    <w:rsid w:val="00BF6B37"/>
    <w:rsid w:val="00C40926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63078B"/>
  <w15:chartTrackingRefBased/>
  <w15:docId w15:val="{0D8ED0D3-6876-4336-BC54-F53C7CC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541"/>
    <w:pPr>
      <w:spacing w:after="0" w:line="240" w:lineRule="auto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table" w:styleId="Tabellenraster">
    <w:name w:val="Table Grid"/>
    <w:basedOn w:val="NormaleTabelle"/>
    <w:uiPriority w:val="59"/>
    <w:rsid w:val="00BF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77EE-A1E7-4286-89F3-4118951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Zoller-Ziegler</dc:creator>
  <cp:keywords/>
  <dc:description/>
  <cp:lastModifiedBy>Regula Zoller</cp:lastModifiedBy>
  <cp:revision>5</cp:revision>
  <cp:lastPrinted>2024-03-05T09:34:00Z</cp:lastPrinted>
  <dcterms:created xsi:type="dcterms:W3CDTF">2024-03-06T11:01:00Z</dcterms:created>
  <dcterms:modified xsi:type="dcterms:W3CDTF">2024-03-16T13:10:00Z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4b1f44-4b8e-4a55-9263-ff3a4e94c75c_Enabled">
    <vt:lpwstr>true</vt:lpwstr>
  </property>
  <property fmtid="{D5CDD505-2E9C-101B-9397-08002B2CF9AE}" pid="3" name="MSIP_Label_074b1f44-4b8e-4a55-9263-ff3a4e94c75c_SetDate">
    <vt:lpwstr>2024-03-05T08:21:46Z</vt:lpwstr>
  </property>
  <property fmtid="{D5CDD505-2E9C-101B-9397-08002B2CF9AE}" pid="4" name="MSIP_Label_074b1f44-4b8e-4a55-9263-ff3a4e94c75c_Method">
    <vt:lpwstr>Privileged</vt:lpwstr>
  </property>
  <property fmtid="{D5CDD505-2E9C-101B-9397-08002B2CF9AE}" pid="5" name="MSIP_Label_074b1f44-4b8e-4a55-9263-ff3a4e94c75c_Name">
    <vt:lpwstr>Internal</vt:lpwstr>
  </property>
  <property fmtid="{D5CDD505-2E9C-101B-9397-08002B2CF9AE}" pid="6" name="MSIP_Label_074b1f44-4b8e-4a55-9263-ff3a4e94c75c_SiteId">
    <vt:lpwstr>54183190-4a8f-42fc-bb78-64c1f667191d</vt:lpwstr>
  </property>
  <property fmtid="{D5CDD505-2E9C-101B-9397-08002B2CF9AE}" pid="7" name="MSIP_Label_074b1f44-4b8e-4a55-9263-ff3a4e94c75c_ActionId">
    <vt:lpwstr>16c6ba40-77b7-449e-91bb-58df8f79a6ea</vt:lpwstr>
  </property>
  <property fmtid="{D5CDD505-2E9C-101B-9397-08002B2CF9AE}" pid="8" name="MSIP_Label_074b1f44-4b8e-4a55-9263-ff3a4e94c75c_ContentBits">
    <vt:lpwstr>0</vt:lpwstr>
  </property>
</Properties>
</file>